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79" w:rsidRPr="00404DC7" w:rsidRDefault="00014D79" w:rsidP="00404DC7">
      <w:pPr>
        <w:tabs>
          <w:tab w:val="left" w:pos="924"/>
        </w:tabs>
        <w:jc w:val="center"/>
        <w:rPr>
          <w:rFonts w:ascii="Times New Roman" w:hAnsi="Times New Roman"/>
          <w:b/>
          <w:sz w:val="24"/>
          <w:szCs w:val="24"/>
        </w:rPr>
      </w:pPr>
      <w:r w:rsidRPr="00404DC7">
        <w:rPr>
          <w:rFonts w:ascii="Times New Roman" w:hAnsi="Times New Roman"/>
          <w:b/>
          <w:sz w:val="24"/>
          <w:szCs w:val="24"/>
        </w:rPr>
        <w:t>Модуль «Задоволеність роботою суду його клієнтами»</w:t>
      </w:r>
    </w:p>
    <w:p w:rsidR="00014D79" w:rsidRPr="00404DC7" w:rsidRDefault="00014D79" w:rsidP="00404DC7">
      <w:pPr>
        <w:tabs>
          <w:tab w:val="left" w:pos="924"/>
        </w:tabs>
        <w:rPr>
          <w:rFonts w:ascii="Times New Roman" w:hAnsi="Times New Roman"/>
          <w:b/>
          <w:sz w:val="24"/>
          <w:szCs w:val="24"/>
        </w:rPr>
      </w:pPr>
      <w:r w:rsidRPr="00404DC7">
        <w:rPr>
          <w:rFonts w:ascii="Times New Roman" w:hAnsi="Times New Roman"/>
          <w:b/>
          <w:sz w:val="24"/>
          <w:szCs w:val="24"/>
        </w:rPr>
        <w:t>Період виконання дослідження: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E4F">
        <w:rPr>
          <w:rFonts w:ascii="Times New Roman" w:hAnsi="Times New Roman"/>
          <w:sz w:val="24"/>
          <w:szCs w:val="24"/>
        </w:rPr>
        <w:t>квітень-липень 2019 року</w:t>
      </w:r>
    </w:p>
    <w:p w:rsidR="00014D79" w:rsidRPr="00404DC7" w:rsidRDefault="00014D79" w:rsidP="00404DC7">
      <w:pPr>
        <w:tabs>
          <w:tab w:val="left" w:pos="924"/>
        </w:tabs>
        <w:rPr>
          <w:rFonts w:ascii="Times New Roman" w:hAnsi="Times New Roman"/>
          <w:b/>
          <w:sz w:val="24"/>
          <w:szCs w:val="24"/>
        </w:rPr>
      </w:pPr>
      <w:r w:rsidRPr="00404DC7">
        <w:rPr>
          <w:rFonts w:ascii="Times New Roman" w:hAnsi="Times New Roman"/>
          <w:b/>
          <w:sz w:val="24"/>
          <w:szCs w:val="24"/>
        </w:rPr>
        <w:t xml:space="preserve">Звітний період: </w:t>
      </w:r>
      <w:r w:rsidRPr="00404DC7">
        <w:rPr>
          <w:rFonts w:ascii="Times New Roman" w:hAnsi="Times New Roman"/>
          <w:sz w:val="24"/>
          <w:szCs w:val="24"/>
        </w:rPr>
        <w:t>2019 рік</w:t>
      </w:r>
    </w:p>
    <w:p w:rsidR="00014D79" w:rsidRPr="00DB1B77" w:rsidRDefault="00014D79" w:rsidP="006E2835">
      <w:pPr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404DC7">
        <w:rPr>
          <w:rFonts w:ascii="Times New Roman" w:hAnsi="Times New Roman"/>
          <w:b/>
          <w:sz w:val="24"/>
          <w:szCs w:val="24"/>
        </w:rPr>
        <w:t xml:space="preserve">Виконавці дослідження: </w:t>
      </w:r>
      <w:r w:rsidRPr="006E2835">
        <w:rPr>
          <w:rFonts w:ascii="Times New Roman" w:hAnsi="Times New Roman"/>
          <w:sz w:val="24"/>
          <w:szCs w:val="24"/>
        </w:rPr>
        <w:t xml:space="preserve">керівник програм </w:t>
      </w:r>
      <w:r>
        <w:rPr>
          <w:rFonts w:ascii="Times New Roman" w:hAnsi="Times New Roman"/>
          <w:sz w:val="24"/>
          <w:szCs w:val="24"/>
        </w:rPr>
        <w:t>ГО «Чернігівський громадський комітет захисту прав людини», Данькова К.О.</w:t>
      </w:r>
    </w:p>
    <w:p w:rsidR="00014D79" w:rsidRPr="00DB1B77" w:rsidRDefault="00014D79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Дослідження </w:t>
      </w:r>
      <w:r w:rsidRPr="00DB1B77">
        <w:rPr>
          <w:rFonts w:ascii="Times New Roman" w:hAnsi="Times New Roman"/>
          <w:sz w:val="24"/>
          <w:szCs w:val="24"/>
        </w:rPr>
        <w:t xml:space="preserve">було здійснене за технічної </w:t>
      </w:r>
      <w:r>
        <w:rPr>
          <w:rFonts w:ascii="Times New Roman" w:hAnsi="Times New Roman"/>
          <w:sz w:val="24"/>
          <w:szCs w:val="24"/>
        </w:rPr>
        <w:t>підтримки ГО</w:t>
      </w:r>
      <w:r w:rsidRPr="00DB1B77">
        <w:rPr>
          <w:rFonts w:ascii="Times New Roman" w:hAnsi="Times New Roman"/>
          <w:sz w:val="24"/>
          <w:szCs w:val="24"/>
        </w:rPr>
        <w:t xml:space="preserve"> «Чернігівський громадський комітет захист управ людини» в рамках п</w:t>
      </w:r>
      <w:r>
        <w:rPr>
          <w:rFonts w:ascii="Times New Roman" w:hAnsi="Times New Roman"/>
          <w:sz w:val="24"/>
          <w:szCs w:val="24"/>
        </w:rPr>
        <w:t xml:space="preserve">рограми опитувань відвідувачів </w:t>
      </w:r>
      <w:r w:rsidRPr="00DB1B77">
        <w:rPr>
          <w:rFonts w:ascii="Times New Roman" w:hAnsi="Times New Roman"/>
          <w:sz w:val="24"/>
          <w:szCs w:val="24"/>
        </w:rPr>
        <w:t>судів під час реалізації проекту «</w:t>
      </w:r>
      <w:r>
        <w:rPr>
          <w:rFonts w:ascii="Times New Roman" w:hAnsi="Times New Roman"/>
          <w:sz w:val="24"/>
          <w:szCs w:val="24"/>
        </w:rPr>
        <w:t xml:space="preserve">Проведення </w:t>
      </w:r>
      <w:r w:rsidRPr="00DB1B77">
        <w:rPr>
          <w:rFonts w:ascii="Times New Roman" w:hAnsi="Times New Roman"/>
          <w:sz w:val="24"/>
          <w:szCs w:val="24"/>
        </w:rPr>
        <w:t>опитувань учасників судових проваджень з використанням методології карток громадянського звітування (КГЗ) в Чернігівській та Сумській областях», який здійснювався за фінансової підтримки проекту USAID «Нове правосуддя».</w:t>
      </w:r>
    </w:p>
    <w:p w:rsidR="00014D79" w:rsidRPr="00404DC7" w:rsidRDefault="00014D79" w:rsidP="00DB1B7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4D79" w:rsidRDefault="00014D79" w:rsidP="00404DC7">
      <w:pPr>
        <w:tabs>
          <w:tab w:val="left" w:pos="924"/>
        </w:tabs>
        <w:spacing w:after="0"/>
        <w:rPr>
          <w:rFonts w:ascii="Times New Roman" w:hAnsi="Times New Roman"/>
          <w:b/>
          <w:sz w:val="24"/>
          <w:szCs w:val="24"/>
        </w:rPr>
      </w:pPr>
      <w:r w:rsidRPr="00404DC7">
        <w:rPr>
          <w:rFonts w:ascii="Times New Roman" w:hAnsi="Times New Roman"/>
          <w:b/>
          <w:sz w:val="24"/>
          <w:szCs w:val="24"/>
        </w:rPr>
        <w:t>Організація досліджень та формування вибірки:</w:t>
      </w:r>
    </w:p>
    <w:p w:rsidR="00014D79" w:rsidRPr="005A2F0A" w:rsidRDefault="00014D79" w:rsidP="002D1799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  <w:r w:rsidRPr="005A2F0A">
        <w:rPr>
          <w:rFonts w:ascii="Times New Roman" w:hAnsi="Times New Roman"/>
          <w:sz w:val="24"/>
          <w:szCs w:val="24"/>
        </w:rPr>
        <w:t>З урахуванням загальної кількості відвідувачів за 10 приймальних днів мінімальна допустима вибірка була встановлена на рівні не менше 50 анкет.</w:t>
      </w:r>
    </w:p>
    <w:p w:rsidR="00014D79" w:rsidRPr="000A7FDF" w:rsidRDefault="00014D79" w:rsidP="00BF22A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tbl>
      <w:tblPr>
        <w:tblW w:w="7740" w:type="dxa"/>
        <w:tblInd w:w="93" w:type="dxa"/>
        <w:tblLook w:val="00A0"/>
      </w:tblPr>
      <w:tblGrid>
        <w:gridCol w:w="5320"/>
        <w:gridCol w:w="1300"/>
        <w:gridCol w:w="1120"/>
      </w:tblGrid>
      <w:tr w:rsidR="00014D79" w:rsidRPr="00EA64D0" w:rsidTr="000D564C">
        <w:trPr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 респондентів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Розподіл за віковими характеристиками 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18-25 років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26-39 років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32,00%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40-59 років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36,00%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 років і старше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8,00%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статтю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Чоловіча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Жіноча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Географічний розподіл</w:t>
            </w:r>
          </w:p>
        </w:tc>
      </w:tr>
      <w:tr w:rsidR="00014D79" w:rsidRPr="00EA64D0" w:rsidTr="000D564C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Респоненти, що проживають населеному пункті, де розташований цей суд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76,00%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іншому населеному пункті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24,00%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матеріальними статками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Змушені економити на харчуванні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4,00%</w:t>
            </w:r>
          </w:p>
        </w:tc>
      </w:tr>
      <w:tr w:rsidR="00014D79" w:rsidRPr="00EA64D0" w:rsidTr="000D564C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Вистачає на харчування та необхідний одяг, взуття. Для таких покупок як гарний  костюм, мобільний телефон, пилосос необхідно заощадити або позичити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32,00%</w:t>
            </w:r>
          </w:p>
        </w:tc>
      </w:tr>
      <w:tr w:rsidR="00014D79" w:rsidRPr="00EA64D0" w:rsidTr="000D564C">
        <w:trPr>
          <w:trHeight w:val="15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Вистачає на харчування, одяг, взуття, інші покупки. Але для придбання речей, які дорого коштують (таких як сучасний телевізор, холодильник, меблі) необхідно заощадити або позичити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36,00%</w:t>
            </w:r>
          </w:p>
        </w:tc>
      </w:tr>
      <w:tr w:rsidR="00014D79" w:rsidRPr="00EA64D0" w:rsidTr="000D564C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Вистачає на харчування, одяг, взуття, дорогі покупки. Для таких покупок як машина, квартира необхідно заощадити або позичити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16,00%</w:t>
            </w:r>
          </w:p>
        </w:tc>
      </w:tr>
      <w:tr w:rsidR="00014D79" w:rsidRPr="00EA64D0" w:rsidTr="000D564C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Будь-які необхідні покупки можуть зробити в будь-який час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 відповіли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Рівень освіти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Середня та неповна середня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38,00%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Вища та неповна вища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62,00%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роллю в судовому процесі</w:t>
            </w:r>
          </w:p>
        </w:tc>
      </w:tr>
      <w:tr w:rsidR="00014D79" w:rsidRPr="00EA64D0" w:rsidTr="000D564C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Є учасником судових проваджень і представляєте особисто себе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60,00%</w:t>
            </w:r>
          </w:p>
        </w:tc>
      </w:tr>
      <w:tr w:rsidR="00014D79" w:rsidRPr="00EA64D0" w:rsidTr="000D564C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юрист-консультантом)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 є учасником судових проваджень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судовим процесом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Цивільний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48,00%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Кримінальний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Адміністративний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Господарський процес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Справа про адміністративні правопорушення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16,00%</w:t>
            </w:r>
          </w:p>
        </w:tc>
      </w:tr>
      <w:tr w:rsidR="00014D79" w:rsidRPr="00EA64D0" w:rsidTr="000D564C">
        <w:trPr>
          <w:trHeight w:val="315"/>
        </w:trPr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Розподіл за стадією розгляду справи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Розгляд справи ще не розпочато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Справа перебуває в процесі розгляду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Розгляд справи завершено (винесено рішення)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44,00%</w:t>
            </w:r>
          </w:p>
        </w:tc>
      </w:tr>
      <w:tr w:rsidR="00014D79" w:rsidRPr="00EA64D0" w:rsidTr="000D564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0D564C" w:rsidRDefault="00014D79" w:rsidP="000D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Інше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0D564C" w:rsidRDefault="00014D79" w:rsidP="000D5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564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</w:tr>
    </w:tbl>
    <w:p w:rsidR="00014D79" w:rsidRPr="000D564C" w:rsidRDefault="00014D79" w:rsidP="00404DC7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014D79" w:rsidRDefault="00014D79" w:rsidP="00404DC7">
      <w:pPr>
        <w:spacing w:after="0" w:line="240" w:lineRule="auto"/>
        <w:rPr>
          <w:rFonts w:ascii="Times New Roman" w:hAnsi="Times New Roman"/>
          <w:sz w:val="24"/>
          <w:szCs w:val="24"/>
          <w:lang w:val="ru-RU" w:eastAsia="uk-UA"/>
        </w:rPr>
      </w:pPr>
    </w:p>
    <w:p w:rsidR="00014D79" w:rsidRPr="004F2DC0" w:rsidRDefault="00014D79" w:rsidP="00404DC7">
      <w:pPr>
        <w:spacing w:after="0" w:line="240" w:lineRule="auto"/>
        <w:rPr>
          <w:rFonts w:ascii="Times New Roman" w:hAnsi="Times New Roman"/>
          <w:sz w:val="24"/>
          <w:szCs w:val="24"/>
          <w:lang w:val="ru-RU" w:eastAsia="uk-UA"/>
        </w:rPr>
        <w:sectPr w:rsidR="00014D79" w:rsidRPr="004F2DC0" w:rsidSect="002323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A0"/>
      </w:tblPr>
      <w:tblGrid>
        <w:gridCol w:w="484"/>
        <w:gridCol w:w="5871"/>
        <w:gridCol w:w="1829"/>
        <w:gridCol w:w="429"/>
        <w:gridCol w:w="142"/>
        <w:gridCol w:w="704"/>
        <w:gridCol w:w="288"/>
        <w:gridCol w:w="426"/>
        <w:gridCol w:w="271"/>
        <w:gridCol w:w="236"/>
        <w:gridCol w:w="201"/>
        <w:gridCol w:w="284"/>
        <w:gridCol w:w="787"/>
        <w:gridCol w:w="1007"/>
        <w:gridCol w:w="190"/>
        <w:gridCol w:w="993"/>
        <w:gridCol w:w="79"/>
        <w:gridCol w:w="1055"/>
      </w:tblGrid>
      <w:tr w:rsidR="00014D79" w:rsidRPr="00EA64D0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F2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ind w:right="17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F2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F2D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4,67</w:t>
            </w:r>
          </w:p>
        </w:tc>
      </w:tr>
      <w:tr w:rsidR="00014D79" w:rsidRPr="00EA64D0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ind w:right="17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EAD3" w:fill="D9EAD3"/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</w:tcPr>
          <w:p w:rsidR="00014D79" w:rsidRPr="00D97D68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4,39</w:t>
            </w:r>
          </w:p>
        </w:tc>
      </w:tr>
      <w:tr w:rsidR="00014D79" w:rsidRPr="00EA64D0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легко Вам було знайти будівлю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зручно паркувати автомобіль (достатньо паркувальних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так) до 5 (цілком ні)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4,03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вільний доступ до побутових приміщень (туалетів)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чистота та прибраність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достатність освітлення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ind w:left="-533" w:firstLine="5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4,46</w:t>
            </w: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</w:tr>
      <w:tr w:rsidR="00014D79" w:rsidRPr="00EA64D0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зручно у суді розташовані інформаційні стенди (дошки об’яв)?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повною мірою задовольняє Вас наявна в суді інформація щодо: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правил допуску в суд та перебування в ньому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справ, що призначені до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зразків документів (заяв, клопотань тощо)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користувалися Ви сторінкою суду в мережі інтернет?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відсоток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46,00%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знайшли Ви на сторінці суду потрібну для Вас інформацію?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4,52</w:t>
            </w: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14D79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014D79" w:rsidRPr="00EA64D0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старанно працювали працівники суду?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виявили працівники апарату суду при спілкуванні з Вами: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доброзичливість, повагу, бажання допомогти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професіоналізм, знання своєї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4,56</w:t>
            </w: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014D79" w:rsidRPr="00EA64D0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4,09</w:t>
            </w: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3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коректність, доброзичливість, ввічливість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належна підготовка до справи та знання справи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надання можливостей сторонам обґрунтовувати свою позицію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– дотримання процедури розгляду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Від 1 (цілком ні) до 5 (цілком так)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D79" w:rsidRPr="00EA64D0" w:rsidRDefault="00014D79" w:rsidP="00D97D6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ІНДЕКС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4,70</w:t>
            </w: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</w:tr>
      <w:tr w:rsidR="00014D79" w:rsidRPr="00EA64D0" w:rsidTr="00D97D68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EA64D0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48,15%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51,85%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89,66%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10,34%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Вчасне отримання респондентами тексту рішення по справі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404DC7" w:rsidRDefault="00014D79" w:rsidP="00404D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DC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4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404DC7" w:rsidRDefault="00014D79" w:rsidP="0040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7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4,00%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16,00%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4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36,00%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60,00%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2,00%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14,00%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FE637B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онлайн?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50,00%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9202B5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8,00%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7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42,00%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26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D97D6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14D79" w:rsidRPr="00EA64D0" w:rsidTr="00D97D68">
        <w:trPr>
          <w:trHeight w:val="312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97D6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4D79" w:rsidRPr="00EA64D0" w:rsidRDefault="00014D79" w:rsidP="00D97D6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4D79" w:rsidRPr="00D97D68" w:rsidRDefault="00014D79" w:rsidP="00D97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014D79" w:rsidRPr="00404DC7" w:rsidRDefault="00014D79">
      <w:pPr>
        <w:rPr>
          <w:rFonts w:ascii="Times New Roman" w:hAnsi="Times New Roman"/>
          <w:sz w:val="24"/>
          <w:szCs w:val="24"/>
          <w:lang w:val="ru-RU"/>
        </w:rPr>
        <w:sectPr w:rsidR="00014D79" w:rsidRPr="00404DC7" w:rsidSect="002323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4D79" w:rsidRDefault="00014D79" w:rsidP="001D71CD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753B">
        <w:rPr>
          <w:rFonts w:ascii="Times New Roman" w:hAnsi="Times New Roman"/>
          <w:b/>
          <w:sz w:val="24"/>
          <w:szCs w:val="24"/>
        </w:rPr>
        <w:t>Висновки:</w:t>
      </w:r>
    </w:p>
    <w:p w:rsidR="00014D79" w:rsidRDefault="00014D79" w:rsidP="00EA64D0">
      <w:pPr>
        <w:spacing w:afterLines="12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E05C0">
        <w:rPr>
          <w:rFonts w:ascii="Times New Roman" w:hAnsi="Times New Roman"/>
          <w:sz w:val="24"/>
          <w:szCs w:val="24"/>
        </w:rPr>
        <w:t xml:space="preserve">Отримані в ході опитування дані свідчать про загалом </w:t>
      </w:r>
      <w:r>
        <w:rPr>
          <w:rFonts w:ascii="Times New Roman" w:hAnsi="Times New Roman"/>
          <w:sz w:val="24"/>
          <w:szCs w:val="24"/>
        </w:rPr>
        <w:t xml:space="preserve">позитивну оцінку відвідувачами </w:t>
      </w:r>
      <w:r w:rsidRPr="001E05C0">
        <w:rPr>
          <w:rFonts w:ascii="Times New Roman" w:hAnsi="Times New Roman"/>
          <w:sz w:val="24"/>
          <w:szCs w:val="24"/>
        </w:rPr>
        <w:t xml:space="preserve">якості роботи </w:t>
      </w: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>Городнянського</w:t>
      </w:r>
      <w:r w:rsidRPr="001E05C0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r>
        <w:rPr>
          <w:rFonts w:ascii="Times New Roman" w:hAnsi="Times New Roman"/>
          <w:sz w:val="24"/>
          <w:szCs w:val="24"/>
        </w:rPr>
        <w:t>районного суду Чернігівської області</w:t>
      </w:r>
      <w:r w:rsidRPr="001E05C0">
        <w:rPr>
          <w:rFonts w:ascii="Times New Roman" w:hAnsi="Times New Roman"/>
          <w:sz w:val="24"/>
          <w:szCs w:val="24"/>
        </w:rPr>
        <w:t xml:space="preserve">: </w:t>
      </w:r>
      <w:r w:rsidRPr="001E05C0">
        <w:rPr>
          <w:rFonts w:ascii="Times New Roman" w:hAnsi="Times New Roman"/>
          <w:b/>
          <w:sz w:val="24"/>
          <w:szCs w:val="24"/>
        </w:rPr>
        <w:t>більшість</w:t>
      </w:r>
      <w:r w:rsidRPr="001E05C0">
        <w:rPr>
          <w:rFonts w:ascii="Times New Roman" w:hAnsi="Times New Roman"/>
          <w:sz w:val="24"/>
          <w:szCs w:val="24"/>
        </w:rPr>
        <w:t xml:space="preserve"> </w:t>
      </w:r>
      <w:r w:rsidRPr="001E05C0">
        <w:rPr>
          <w:rFonts w:ascii="Times New Roman" w:hAnsi="Times New Roman"/>
          <w:b/>
          <w:sz w:val="24"/>
          <w:szCs w:val="24"/>
        </w:rPr>
        <w:t>респондентів (</w:t>
      </w:r>
      <w:r>
        <w:rPr>
          <w:rFonts w:ascii="Times New Roman" w:hAnsi="Times New Roman"/>
          <w:b/>
          <w:sz w:val="24"/>
          <w:szCs w:val="24"/>
        </w:rPr>
        <w:t>84</w:t>
      </w:r>
      <w:r w:rsidRPr="00AB7D7D">
        <w:rPr>
          <w:rFonts w:ascii="Times New Roman" w:hAnsi="Times New Roman"/>
          <w:b/>
          <w:sz w:val="24"/>
          <w:szCs w:val="24"/>
        </w:rPr>
        <w:t>%</w:t>
      </w:r>
      <w:r w:rsidRPr="001E05C0">
        <w:rPr>
          <w:rFonts w:ascii="Times New Roman" w:hAnsi="Times New Roman"/>
          <w:b/>
          <w:sz w:val="24"/>
          <w:szCs w:val="24"/>
        </w:rPr>
        <w:t>) високо та добре оцінили якість роботи суду</w:t>
      </w:r>
      <w:r>
        <w:rPr>
          <w:rFonts w:ascii="Times New Roman" w:hAnsi="Times New Roman"/>
          <w:b/>
          <w:sz w:val="24"/>
          <w:szCs w:val="24"/>
        </w:rPr>
        <w:t>.</w:t>
      </w:r>
      <w:r w:rsidRPr="00FE637B">
        <w:rPr>
          <w:rFonts w:ascii="Times New Roman" w:hAnsi="Times New Roman"/>
          <w:sz w:val="24"/>
          <w:szCs w:val="24"/>
        </w:rPr>
        <w:t xml:space="preserve"> З опитаних відвідувачів, лише 8 осіб відмовились відповідати на питання.</w:t>
      </w:r>
    </w:p>
    <w:p w:rsidR="00014D79" w:rsidRPr="00FE637B" w:rsidRDefault="00014D79" w:rsidP="00EA64D0">
      <w:pPr>
        <w:spacing w:afterLines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37B">
        <w:rPr>
          <w:rFonts w:ascii="Times New Roman" w:hAnsi="Times New Roman"/>
          <w:sz w:val="24"/>
          <w:szCs w:val="24"/>
        </w:rPr>
        <w:t xml:space="preserve">За 5-бальною шкалою </w:t>
      </w:r>
      <w:r w:rsidRPr="008C2441">
        <w:rPr>
          <w:rFonts w:ascii="Times New Roman" w:hAnsi="Times New Roman"/>
          <w:sz w:val="24"/>
          <w:szCs w:val="24"/>
        </w:rPr>
        <w:t>середня оцінка суду всіма</w:t>
      </w:r>
      <w:r w:rsidRPr="00FE637B">
        <w:rPr>
          <w:rFonts w:ascii="Times New Roman" w:hAnsi="Times New Roman"/>
          <w:sz w:val="24"/>
          <w:szCs w:val="24"/>
        </w:rPr>
        <w:t xml:space="preserve"> респондентами становить </w:t>
      </w:r>
      <w:r w:rsidRPr="00FE637B">
        <w:rPr>
          <w:rFonts w:ascii="Times New Roman" w:hAnsi="Times New Roman"/>
          <w:bCs/>
          <w:color w:val="000000"/>
          <w:sz w:val="24"/>
          <w:szCs w:val="24"/>
          <w:lang w:eastAsia="ru-RU"/>
        </w:rPr>
        <w:t>4,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67</w:t>
      </w:r>
      <w:r w:rsidRPr="00FE637B">
        <w:rPr>
          <w:rFonts w:ascii="Times New Roman" w:hAnsi="Times New Roman"/>
          <w:sz w:val="24"/>
          <w:szCs w:val="24"/>
        </w:rPr>
        <w:t xml:space="preserve">. </w:t>
      </w:r>
    </w:p>
    <w:p w:rsidR="00014D79" w:rsidRPr="00DD0750" w:rsidRDefault="00014D79" w:rsidP="00EA64D0">
      <w:pPr>
        <w:spacing w:afterLines="12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E05C0">
        <w:rPr>
          <w:rFonts w:ascii="Times New Roman" w:hAnsi="Times New Roman"/>
          <w:sz w:val="24"/>
          <w:szCs w:val="24"/>
        </w:rPr>
        <w:t xml:space="preserve">Як свідчить аналіз окремих вимірів якості роботи суду </w:t>
      </w:r>
      <w:r w:rsidRPr="001E05C0">
        <w:rPr>
          <w:rFonts w:ascii="Times New Roman" w:hAnsi="Times New Roman"/>
          <w:b/>
          <w:sz w:val="24"/>
          <w:szCs w:val="24"/>
        </w:rPr>
        <w:t>найбільш високо</w:t>
      </w:r>
      <w:r w:rsidRPr="001E05C0">
        <w:rPr>
          <w:rFonts w:ascii="Times New Roman" w:hAnsi="Times New Roman"/>
          <w:sz w:val="24"/>
          <w:szCs w:val="24"/>
        </w:rPr>
        <w:t xml:space="preserve"> відвідувачі суду оцінили </w:t>
      </w:r>
      <w:r w:rsidRPr="003D58C4">
        <w:rPr>
          <w:rFonts w:ascii="Times New Roman" w:hAnsi="Times New Roman"/>
          <w:b/>
          <w:sz w:val="24"/>
          <w:szCs w:val="24"/>
        </w:rPr>
        <w:t>сприйняття роботи працівників суду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5C0">
        <w:rPr>
          <w:rFonts w:ascii="Times New Roman" w:hAnsi="Times New Roman"/>
          <w:sz w:val="24"/>
          <w:szCs w:val="24"/>
        </w:rPr>
        <w:t xml:space="preserve">(середній бал оцінювання склав </w:t>
      </w:r>
      <w:r>
        <w:rPr>
          <w:rFonts w:ascii="Times New Roman" w:hAnsi="Times New Roman"/>
          <w:sz w:val="24"/>
          <w:szCs w:val="24"/>
        </w:rPr>
        <w:t>4,56</w:t>
      </w:r>
      <w:r w:rsidRPr="001E05C0">
        <w:rPr>
          <w:rFonts w:ascii="Times New Roman" w:hAnsi="Times New Roman"/>
          <w:sz w:val="24"/>
          <w:szCs w:val="24"/>
        </w:rPr>
        <w:t xml:space="preserve">) та </w:t>
      </w:r>
      <w:r w:rsidRPr="001E05C0">
        <w:rPr>
          <w:rFonts w:ascii="Times New Roman" w:hAnsi="Times New Roman"/>
          <w:b/>
          <w:sz w:val="24"/>
          <w:szCs w:val="24"/>
        </w:rPr>
        <w:t>сприйняття роботи судді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05C0">
        <w:rPr>
          <w:rFonts w:ascii="Times New Roman" w:hAnsi="Times New Roman"/>
          <w:sz w:val="24"/>
          <w:szCs w:val="24"/>
        </w:rPr>
        <w:t>(середн</w:t>
      </w:r>
      <w:r>
        <w:rPr>
          <w:rFonts w:ascii="Times New Roman" w:hAnsi="Times New Roman"/>
          <w:sz w:val="24"/>
          <w:szCs w:val="24"/>
        </w:rPr>
        <w:t>ій бал оцінювання склав 4,70</w:t>
      </w:r>
      <w:r w:rsidRPr="00BE17A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r w:rsidRPr="001E05C0">
        <w:rPr>
          <w:rFonts w:ascii="Times New Roman" w:hAnsi="Times New Roman"/>
          <w:b/>
          <w:sz w:val="24"/>
          <w:szCs w:val="24"/>
        </w:rPr>
        <w:t>ільш критично</w:t>
      </w:r>
      <w:r w:rsidRPr="001E05C0">
        <w:rPr>
          <w:rFonts w:ascii="Times New Roman" w:hAnsi="Times New Roman"/>
          <w:sz w:val="24"/>
          <w:szCs w:val="24"/>
        </w:rPr>
        <w:t xml:space="preserve"> була оцінена якість роботи суду в частині </w:t>
      </w:r>
      <w:r w:rsidRPr="001E05C0">
        <w:rPr>
          <w:rFonts w:ascii="Times New Roman" w:hAnsi="Times New Roman"/>
          <w:b/>
          <w:sz w:val="24"/>
          <w:szCs w:val="24"/>
        </w:rPr>
        <w:t>доступності суду</w:t>
      </w:r>
      <w:r w:rsidRPr="001E05C0">
        <w:rPr>
          <w:rFonts w:ascii="Times New Roman" w:hAnsi="Times New Roman"/>
          <w:sz w:val="24"/>
          <w:szCs w:val="24"/>
        </w:rPr>
        <w:t xml:space="preserve"> (середній бал оцінювання </w:t>
      </w:r>
      <w:r w:rsidRPr="00DD0750">
        <w:rPr>
          <w:rFonts w:ascii="Times New Roman" w:hAnsi="Times New Roman"/>
          <w:sz w:val="24"/>
          <w:szCs w:val="24"/>
        </w:rPr>
        <w:t>склав</w:t>
      </w:r>
      <w:r w:rsidRPr="00DD0750"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4,03</w:t>
      </w:r>
      <w:r w:rsidRPr="00DD0750">
        <w:rPr>
          <w:rFonts w:ascii="Times New Roman" w:hAnsi="Times New Roman"/>
          <w:bCs/>
          <w:sz w:val="24"/>
          <w:szCs w:val="24"/>
          <w:lang w:val="ru-RU" w:eastAsia="ru-RU"/>
        </w:rPr>
        <w:t>)</w:t>
      </w:r>
      <w:r w:rsidRPr="00DD07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C35">
        <w:rPr>
          <w:rFonts w:ascii="Times New Roman" w:hAnsi="Times New Roman"/>
          <w:sz w:val="24"/>
          <w:szCs w:val="24"/>
        </w:rPr>
        <w:t>а також</w:t>
      </w:r>
      <w:r w:rsidRPr="001E0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FE637B">
        <w:rPr>
          <w:rFonts w:ascii="Times New Roman" w:hAnsi="Times New Roman"/>
          <w:b/>
          <w:sz w:val="24"/>
          <w:szCs w:val="24"/>
        </w:rPr>
        <w:t>отримання термінів судового розгляду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05C0">
        <w:rPr>
          <w:rFonts w:ascii="Times New Roman" w:hAnsi="Times New Roman"/>
          <w:sz w:val="24"/>
          <w:szCs w:val="24"/>
        </w:rPr>
        <w:t xml:space="preserve">(середній бал оцінювання склав </w:t>
      </w:r>
      <w:r>
        <w:rPr>
          <w:rFonts w:ascii="Times New Roman" w:hAnsi="Times New Roman"/>
          <w:sz w:val="24"/>
          <w:szCs w:val="24"/>
        </w:rPr>
        <w:t>4,09</w:t>
      </w:r>
      <w:r w:rsidRPr="001E05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14D79" w:rsidRPr="001E05C0" w:rsidRDefault="00014D79" w:rsidP="00EA64D0">
      <w:pPr>
        <w:spacing w:afterLines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5CC">
        <w:rPr>
          <w:rFonts w:ascii="Times New Roman" w:hAnsi="Times New Roman"/>
          <w:sz w:val="24"/>
          <w:szCs w:val="24"/>
        </w:rPr>
        <w:t>Середній інтегральний показник за вимірами якост</w:t>
      </w:r>
      <w:r>
        <w:rPr>
          <w:rFonts w:ascii="Times New Roman" w:hAnsi="Times New Roman"/>
          <w:sz w:val="24"/>
          <w:szCs w:val="24"/>
        </w:rPr>
        <w:t xml:space="preserve">і </w:t>
      </w:r>
      <w:r w:rsidRPr="00DD0750">
        <w:rPr>
          <w:rFonts w:ascii="Times New Roman" w:hAnsi="Times New Roman"/>
          <w:sz w:val="24"/>
          <w:szCs w:val="24"/>
        </w:rPr>
        <w:t xml:space="preserve">становить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4,39</w:t>
      </w:r>
      <w:r w:rsidRPr="00DD0750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014D79" w:rsidRDefault="00014D79" w:rsidP="00EA64D0">
      <w:pPr>
        <w:spacing w:afterLines="12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E753B">
        <w:rPr>
          <w:rFonts w:ascii="Times New Roman" w:hAnsi="Times New Roman"/>
          <w:sz w:val="24"/>
          <w:szCs w:val="24"/>
        </w:rPr>
        <w:t xml:space="preserve">Під час обробки інформації, яка була отримана від відвідувачів </w:t>
      </w:r>
      <w:r>
        <w:rPr>
          <w:rFonts w:ascii="Times New Roman" w:hAnsi="Times New Roman"/>
          <w:sz w:val="24"/>
          <w:szCs w:val="24"/>
        </w:rPr>
        <w:t>Городнянського районного</w:t>
      </w:r>
      <w:r w:rsidRPr="007E753B">
        <w:rPr>
          <w:rFonts w:ascii="Times New Roman" w:hAnsi="Times New Roman"/>
          <w:sz w:val="24"/>
          <w:szCs w:val="24"/>
        </w:rPr>
        <w:t xml:space="preserve"> суду</w:t>
      </w:r>
      <w:r>
        <w:rPr>
          <w:rFonts w:ascii="Times New Roman" w:hAnsi="Times New Roman"/>
          <w:sz w:val="24"/>
          <w:szCs w:val="24"/>
        </w:rPr>
        <w:t xml:space="preserve"> Чернігівської області, </w:t>
      </w:r>
      <w:r w:rsidRPr="00FE637B">
        <w:rPr>
          <w:rFonts w:ascii="Times New Roman" w:hAnsi="Times New Roman"/>
          <w:sz w:val="24"/>
          <w:szCs w:val="24"/>
        </w:rPr>
        <w:t>серед відповідей на питання,</w:t>
      </w:r>
      <w:r w:rsidRPr="00FE637B">
        <w:rPr>
          <w:rFonts w:ascii="Times New Roman" w:hAnsi="Times New Roman"/>
          <w:b/>
          <w:sz w:val="24"/>
          <w:szCs w:val="24"/>
        </w:rPr>
        <w:t xml:space="preserve"> які конкретні зміни, необхідні для покращення роботи цього суду сьогодні, </w:t>
      </w:r>
      <w:r w:rsidRPr="00FE637B">
        <w:rPr>
          <w:rFonts w:ascii="Times New Roman" w:hAnsi="Times New Roman"/>
          <w:sz w:val="24"/>
          <w:szCs w:val="24"/>
          <w:lang w:eastAsia="ru-RU"/>
        </w:rPr>
        <w:t xml:space="preserve">отримані пропозицій від відвідувачів, серед яких неодноразове наголошення щодо </w:t>
      </w:r>
      <w:r>
        <w:rPr>
          <w:rFonts w:ascii="Times New Roman" w:hAnsi="Times New Roman"/>
          <w:i/>
          <w:sz w:val="24"/>
          <w:szCs w:val="24"/>
          <w:lang w:eastAsia="ru-RU"/>
        </w:rPr>
        <w:t>зміни місця</w:t>
      </w:r>
      <w:r w:rsidRPr="00FE637B">
        <w:rPr>
          <w:rFonts w:ascii="Times New Roman" w:hAnsi="Times New Roman"/>
          <w:i/>
          <w:sz w:val="24"/>
          <w:szCs w:val="24"/>
          <w:lang w:eastAsia="ru-RU"/>
        </w:rPr>
        <w:t xml:space="preserve"> розташування суду</w:t>
      </w:r>
      <w:r>
        <w:rPr>
          <w:rFonts w:ascii="Times New Roman" w:hAnsi="Times New Roman"/>
          <w:i/>
          <w:sz w:val="24"/>
          <w:szCs w:val="24"/>
          <w:lang w:eastAsia="ru-RU"/>
        </w:rPr>
        <w:t>, або ж «н</w:t>
      </w:r>
      <w:r w:rsidRPr="00FE637B">
        <w:rPr>
          <w:rFonts w:ascii="Times New Roman" w:hAnsi="Times New Roman"/>
          <w:i/>
          <w:sz w:val="24"/>
          <w:szCs w:val="24"/>
          <w:lang w:eastAsia="ru-RU"/>
        </w:rPr>
        <w:t xml:space="preserve">ове приміщення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для </w:t>
      </w:r>
      <w:r w:rsidRPr="00FE637B">
        <w:rPr>
          <w:rFonts w:ascii="Times New Roman" w:hAnsi="Times New Roman"/>
          <w:i/>
          <w:sz w:val="24"/>
          <w:szCs w:val="24"/>
          <w:lang w:eastAsia="ru-RU"/>
        </w:rPr>
        <w:t>суду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FE637B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FE637B">
        <w:rPr>
          <w:rFonts w:ascii="Times New Roman" w:hAnsi="Times New Roman"/>
          <w:sz w:val="24"/>
          <w:szCs w:val="24"/>
          <w:lang w:eastAsia="ru-RU"/>
        </w:rPr>
        <w:t xml:space="preserve">Також серед рекомендацій було </w:t>
      </w:r>
      <w:r>
        <w:rPr>
          <w:rFonts w:ascii="Times New Roman" w:hAnsi="Times New Roman"/>
          <w:i/>
          <w:sz w:val="24"/>
          <w:szCs w:val="24"/>
          <w:lang w:eastAsia="ru-RU"/>
        </w:rPr>
        <w:t>«забезпечити</w:t>
      </w:r>
      <w:r w:rsidRPr="00FE637B">
        <w:rPr>
          <w:rFonts w:ascii="Times New Roman" w:hAnsi="Times New Roman"/>
          <w:i/>
          <w:sz w:val="24"/>
          <w:szCs w:val="24"/>
          <w:lang w:eastAsia="ru-RU"/>
        </w:rPr>
        <w:t xml:space="preserve"> безперебійність </w:t>
      </w:r>
      <w:r>
        <w:rPr>
          <w:rFonts w:ascii="Times New Roman" w:hAnsi="Times New Roman"/>
          <w:i/>
          <w:sz w:val="24"/>
          <w:szCs w:val="24"/>
          <w:lang w:eastAsia="ru-RU"/>
        </w:rPr>
        <w:t>роботи реєстру та інтернету», «с</w:t>
      </w:r>
      <w:r w:rsidRPr="00FE637B">
        <w:rPr>
          <w:rFonts w:ascii="Times New Roman" w:hAnsi="Times New Roman"/>
          <w:i/>
          <w:sz w:val="24"/>
          <w:szCs w:val="24"/>
          <w:lang w:eastAsia="ru-RU"/>
        </w:rPr>
        <w:t xml:space="preserve">повіщення </w:t>
      </w:r>
      <w:r w:rsidRPr="00FE637B">
        <w:rPr>
          <w:rFonts w:ascii="Times New Roman" w:hAnsi="Times New Roman"/>
          <w:i/>
          <w:sz w:val="24"/>
          <w:szCs w:val="24"/>
          <w:lang w:val="ru-RU" w:eastAsia="ru-RU"/>
        </w:rPr>
        <w:t>sms</w:t>
      </w:r>
      <w:r w:rsidRPr="00FE637B">
        <w:rPr>
          <w:rFonts w:ascii="Times New Roman" w:hAnsi="Times New Roman"/>
          <w:i/>
          <w:sz w:val="24"/>
          <w:szCs w:val="24"/>
          <w:lang w:eastAsia="ru-RU"/>
        </w:rPr>
        <w:t xml:space="preserve"> чи телефоном про зміни в роботі (перенесення засідання суду)», «повинна бути автопарковка».</w:t>
      </w:r>
    </w:p>
    <w:p w:rsidR="00014D79" w:rsidRDefault="00014D79" w:rsidP="001C253D">
      <w:pPr>
        <w:spacing w:after="0" w:line="276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E05C0">
        <w:rPr>
          <w:rFonts w:ascii="Times New Roman" w:hAnsi="Times New Roman"/>
          <w:sz w:val="24"/>
          <w:szCs w:val="24"/>
        </w:rPr>
        <w:t xml:space="preserve">Що стосується </w:t>
      </w:r>
      <w:r w:rsidRPr="001E05C0">
        <w:rPr>
          <w:rFonts w:ascii="Times New Roman" w:hAnsi="Times New Roman"/>
          <w:b/>
          <w:sz w:val="24"/>
          <w:szCs w:val="24"/>
        </w:rPr>
        <w:t xml:space="preserve">роботи системи «Електронний суд», </w:t>
      </w:r>
      <w:r w:rsidRPr="00967E4F">
        <w:rPr>
          <w:rFonts w:ascii="Times New Roman" w:hAnsi="Times New Roman"/>
          <w:sz w:val="24"/>
          <w:szCs w:val="24"/>
        </w:rPr>
        <w:t xml:space="preserve">то </w:t>
      </w:r>
      <w:r w:rsidRPr="00FF3FD8">
        <w:rPr>
          <w:rFonts w:ascii="Times New Roman" w:hAnsi="Times New Roman"/>
          <w:b/>
          <w:sz w:val="24"/>
          <w:szCs w:val="24"/>
        </w:rPr>
        <w:t xml:space="preserve">половина опитаних відвідувачів </w:t>
      </w:r>
      <w:r w:rsidRPr="00967E4F">
        <w:rPr>
          <w:rFonts w:ascii="Times New Roman" w:hAnsi="Times New Roman"/>
          <w:sz w:val="24"/>
          <w:szCs w:val="24"/>
        </w:rPr>
        <w:t>зазначили, що</w:t>
      </w:r>
      <w:r w:rsidRPr="008A3793">
        <w:rPr>
          <w:rFonts w:ascii="Times New Roman" w:hAnsi="Times New Roman"/>
          <w:b/>
          <w:sz w:val="24"/>
          <w:szCs w:val="24"/>
        </w:rPr>
        <w:t xml:space="preserve"> </w:t>
      </w:r>
      <w:r w:rsidRPr="00967E4F">
        <w:rPr>
          <w:rFonts w:ascii="Times New Roman" w:hAnsi="Times New Roman"/>
          <w:sz w:val="24"/>
          <w:szCs w:val="24"/>
        </w:rPr>
        <w:t>знають про початок функціонування</w:t>
      </w:r>
      <w:r w:rsidRPr="008A3793">
        <w:rPr>
          <w:rFonts w:ascii="Times New Roman" w:hAnsi="Times New Roman"/>
          <w:sz w:val="24"/>
          <w:szCs w:val="24"/>
        </w:rPr>
        <w:t xml:space="preserve"> цієї системи</w:t>
      </w:r>
      <w:r>
        <w:rPr>
          <w:rFonts w:ascii="Times New Roman" w:hAnsi="Times New Roman"/>
          <w:sz w:val="24"/>
          <w:szCs w:val="24"/>
        </w:rPr>
        <w:t xml:space="preserve">, але лише 4 особи </w:t>
      </w:r>
      <w:r w:rsidRPr="00FF3FD8">
        <w:rPr>
          <w:rFonts w:ascii="Times New Roman" w:hAnsi="Times New Roman"/>
          <w:b/>
          <w:sz w:val="24"/>
          <w:szCs w:val="24"/>
        </w:rPr>
        <w:t>особ</w:t>
      </w:r>
      <w:r w:rsidRPr="0031229A">
        <w:rPr>
          <w:rFonts w:ascii="Times New Roman" w:hAnsi="Times New Roman"/>
          <w:b/>
          <w:sz w:val="24"/>
          <w:szCs w:val="24"/>
        </w:rPr>
        <w:t>исто нею користувалися</w:t>
      </w:r>
      <w:r>
        <w:rPr>
          <w:rFonts w:ascii="Times New Roman" w:hAnsi="Times New Roman"/>
          <w:b/>
          <w:sz w:val="24"/>
          <w:szCs w:val="24"/>
        </w:rPr>
        <w:t>.</w:t>
      </w:r>
      <w:r w:rsidRPr="0031229A">
        <w:rPr>
          <w:rFonts w:ascii="Times New Roman" w:hAnsi="Times New Roman"/>
          <w:sz w:val="24"/>
          <w:szCs w:val="24"/>
        </w:rPr>
        <w:t xml:space="preserve"> Коментарів відвідувачів щодо роботи системи не було. Середній бал оцінювання роботи системи «Електронний суд» відвідувачами склав </w:t>
      </w:r>
      <w:r>
        <w:rPr>
          <w:rFonts w:ascii="Times New Roman" w:hAnsi="Times New Roman"/>
          <w:sz w:val="24"/>
          <w:szCs w:val="24"/>
        </w:rPr>
        <w:t>3,75</w:t>
      </w:r>
      <w:r w:rsidRPr="0031229A">
        <w:rPr>
          <w:rFonts w:ascii="Times New Roman" w:hAnsi="Times New Roman"/>
          <w:sz w:val="24"/>
          <w:szCs w:val="24"/>
        </w:rPr>
        <w:t>.</w:t>
      </w:r>
      <w:r w:rsidRPr="0031229A">
        <w:rPr>
          <w:rFonts w:ascii="Times New Roman" w:hAnsi="Times New Roman"/>
          <w:i/>
          <w:sz w:val="24"/>
          <w:szCs w:val="24"/>
        </w:rPr>
        <w:t xml:space="preserve">  </w:t>
      </w:r>
    </w:p>
    <w:p w:rsidR="00014D79" w:rsidRPr="001E05C0" w:rsidRDefault="00014D79" w:rsidP="001C253D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05C0">
        <w:rPr>
          <w:rFonts w:ascii="Times New Roman" w:hAnsi="Times New Roman"/>
          <w:sz w:val="24"/>
          <w:szCs w:val="24"/>
        </w:rPr>
        <w:t>Наступні рекомендації були складені після аналізу одержаної в ході опитування інформації разом з представниками суду, з метою покращення функціонування</w:t>
      </w:r>
      <w:r>
        <w:rPr>
          <w:rFonts w:ascii="Times New Roman" w:hAnsi="Times New Roman"/>
          <w:sz w:val="24"/>
          <w:szCs w:val="24"/>
        </w:rPr>
        <w:t xml:space="preserve"> Городнянського районного суду Чернігівської області</w:t>
      </w:r>
      <w:r w:rsidRPr="001E05C0">
        <w:rPr>
          <w:rFonts w:ascii="Times New Roman" w:hAnsi="Times New Roman"/>
          <w:sz w:val="24"/>
          <w:szCs w:val="24"/>
        </w:rPr>
        <w:t>:</w:t>
      </w:r>
    </w:p>
    <w:p w:rsidR="00014D79" w:rsidRPr="001C253D" w:rsidRDefault="00014D79" w:rsidP="001C25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1C253D">
        <w:rPr>
          <w:rFonts w:ascii="Times New Roman" w:hAnsi="Times New Roman"/>
          <w:sz w:val="24"/>
          <w:szCs w:val="24"/>
        </w:rPr>
        <w:t xml:space="preserve">переглянути використання прилеглої до приміщення суду території з метою збільшення кількості місць для паркування автомобілів відвідувачів; </w:t>
      </w:r>
    </w:p>
    <w:p w:rsidR="00014D79" w:rsidRPr="001C253D" w:rsidRDefault="00014D79" w:rsidP="001C253D">
      <w:pPr>
        <w:pStyle w:val="ListParagraph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C253D">
        <w:rPr>
          <w:rFonts w:ascii="Times New Roman" w:hAnsi="Times New Roman"/>
          <w:sz w:val="24"/>
          <w:szCs w:val="24"/>
        </w:rPr>
        <w:t xml:space="preserve">за можливістю в умовах будівлі, де знаходиться суд, покращити умови доступу до </w:t>
      </w:r>
      <w:r>
        <w:rPr>
          <w:rFonts w:ascii="Times New Roman" w:hAnsi="Times New Roman"/>
          <w:sz w:val="24"/>
          <w:szCs w:val="24"/>
        </w:rPr>
        <w:t>суду для людей з інвалідністю;</w:t>
      </w:r>
      <w:r w:rsidRPr="001C253D">
        <w:rPr>
          <w:rFonts w:ascii="Times New Roman" w:hAnsi="Times New Roman"/>
          <w:sz w:val="24"/>
          <w:szCs w:val="24"/>
        </w:rPr>
        <w:t xml:space="preserve"> </w:t>
      </w:r>
    </w:p>
    <w:p w:rsidR="00014D79" w:rsidRPr="001C253D" w:rsidRDefault="00014D79" w:rsidP="001C25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1C253D">
        <w:rPr>
          <w:rFonts w:ascii="Times New Roman" w:hAnsi="Times New Roman"/>
          <w:color w:val="000000"/>
          <w:sz w:val="24"/>
          <w:szCs w:val="24"/>
        </w:rPr>
        <w:t xml:space="preserve">покращити облаштування приміщення суду. При цьому необхідно подбати, перш за все про зручність для відвідувачів суду – забезпечити краще освітлення у приміщеннях суду, збільшити/покращити місця для очікування, покращити доступ до побутових приміщень (туалетів), </w:t>
      </w:r>
      <w:r w:rsidRPr="001C253D">
        <w:rPr>
          <w:rFonts w:ascii="Times New Roman" w:hAnsi="Times New Roman"/>
          <w:sz w:val="24"/>
          <w:szCs w:val="24"/>
        </w:rPr>
        <w:t xml:space="preserve">звернути увагу на чистоту та прибраність в приміщенні суду; </w:t>
      </w:r>
    </w:p>
    <w:p w:rsidR="00014D79" w:rsidRPr="001C253D" w:rsidRDefault="00014D79" w:rsidP="001C25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C253D">
        <w:rPr>
          <w:rFonts w:ascii="Times New Roman" w:hAnsi="Times New Roman"/>
          <w:sz w:val="24"/>
          <w:szCs w:val="24"/>
        </w:rPr>
        <w:t>озробити механізми оптимізації часу при проведенні судових засідань, які передбачать незаплановані перенесення</w:t>
      </w:r>
      <w:r>
        <w:rPr>
          <w:rFonts w:ascii="Times New Roman" w:hAnsi="Times New Roman"/>
          <w:sz w:val="24"/>
          <w:szCs w:val="24"/>
        </w:rPr>
        <w:t>, а також</w:t>
      </w:r>
      <w:r w:rsidRPr="001C253D">
        <w:rPr>
          <w:rFonts w:ascii="Times New Roman" w:hAnsi="Times New Roman"/>
          <w:sz w:val="24"/>
          <w:szCs w:val="24"/>
        </w:rPr>
        <w:t xml:space="preserve"> запровадити практику попереднього інформування учасників судових справ щодо термінів їх перебігу; </w:t>
      </w:r>
    </w:p>
    <w:p w:rsidR="00014D79" w:rsidRPr="001C253D" w:rsidRDefault="00014D79" w:rsidP="001C25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C253D">
        <w:rPr>
          <w:rFonts w:ascii="Times New Roman" w:hAnsi="Times New Roman"/>
          <w:sz w:val="24"/>
          <w:szCs w:val="24"/>
        </w:rPr>
        <w:t>оступно та аргументовано надавати громадянам інформацію щодо перенесення розгляду їх судової справи, намагатися коректно обґрунтовувати затримки по справі, з метою уникнення конфліктних ситуацій</w:t>
      </w:r>
      <w:r>
        <w:rPr>
          <w:rFonts w:ascii="Times New Roman" w:hAnsi="Times New Roman"/>
          <w:sz w:val="24"/>
          <w:szCs w:val="24"/>
        </w:rPr>
        <w:t>;</w:t>
      </w:r>
    </w:p>
    <w:p w:rsidR="00014D79" w:rsidRPr="001C253D" w:rsidRDefault="00014D79" w:rsidP="001C25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1C253D">
        <w:rPr>
          <w:rFonts w:ascii="Times New Roman" w:hAnsi="Times New Roman"/>
          <w:sz w:val="24"/>
          <w:szCs w:val="24"/>
        </w:rPr>
        <w:t>підвищити рівень інформативності веб-сторінки суду, додатково здійснювати її наповнення різного роду роз’ясненнями, новинами.</w:t>
      </w:r>
    </w:p>
    <w:sectPr w:rsidR="00014D79" w:rsidRPr="001C253D" w:rsidSect="00504D3C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695121CC"/>
    <w:multiLevelType w:val="hybridMultilevel"/>
    <w:tmpl w:val="62E2F036"/>
    <w:lvl w:ilvl="0" w:tplc="000013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DC7"/>
    <w:rsid w:val="00014D79"/>
    <w:rsid w:val="00052C67"/>
    <w:rsid w:val="000A7FDF"/>
    <w:rsid w:val="000C75CC"/>
    <w:rsid w:val="000D564C"/>
    <w:rsid w:val="001C253D"/>
    <w:rsid w:val="001D71CD"/>
    <w:rsid w:val="001E05C0"/>
    <w:rsid w:val="001F03A6"/>
    <w:rsid w:val="001F19DA"/>
    <w:rsid w:val="001F7555"/>
    <w:rsid w:val="00202C4D"/>
    <w:rsid w:val="002323BC"/>
    <w:rsid w:val="00235119"/>
    <w:rsid w:val="002D1799"/>
    <w:rsid w:val="002D7AA0"/>
    <w:rsid w:val="0031229A"/>
    <w:rsid w:val="0033645B"/>
    <w:rsid w:val="00344BB8"/>
    <w:rsid w:val="00347C35"/>
    <w:rsid w:val="00370510"/>
    <w:rsid w:val="003D58C4"/>
    <w:rsid w:val="00404DC7"/>
    <w:rsid w:val="00431AD8"/>
    <w:rsid w:val="00494278"/>
    <w:rsid w:val="004C7072"/>
    <w:rsid w:val="004F2DC0"/>
    <w:rsid w:val="00504D3C"/>
    <w:rsid w:val="00521892"/>
    <w:rsid w:val="005A2F0A"/>
    <w:rsid w:val="005F502A"/>
    <w:rsid w:val="0060092F"/>
    <w:rsid w:val="00624F18"/>
    <w:rsid w:val="00680E9D"/>
    <w:rsid w:val="006E2835"/>
    <w:rsid w:val="007E753B"/>
    <w:rsid w:val="008A3793"/>
    <w:rsid w:val="008C2441"/>
    <w:rsid w:val="009202B5"/>
    <w:rsid w:val="00952C64"/>
    <w:rsid w:val="00967E4F"/>
    <w:rsid w:val="00982CD4"/>
    <w:rsid w:val="009E3C2B"/>
    <w:rsid w:val="00A031BC"/>
    <w:rsid w:val="00A622AF"/>
    <w:rsid w:val="00AB7D7D"/>
    <w:rsid w:val="00AF6088"/>
    <w:rsid w:val="00B62EF9"/>
    <w:rsid w:val="00B71532"/>
    <w:rsid w:val="00BA01BC"/>
    <w:rsid w:val="00BE17AD"/>
    <w:rsid w:val="00BF22A0"/>
    <w:rsid w:val="00C74FFC"/>
    <w:rsid w:val="00CE69C4"/>
    <w:rsid w:val="00D22D34"/>
    <w:rsid w:val="00D27543"/>
    <w:rsid w:val="00D97D68"/>
    <w:rsid w:val="00DB1B77"/>
    <w:rsid w:val="00DD0750"/>
    <w:rsid w:val="00EA64D0"/>
    <w:rsid w:val="00EE74C0"/>
    <w:rsid w:val="00F350A1"/>
    <w:rsid w:val="00F4166E"/>
    <w:rsid w:val="00FE06D3"/>
    <w:rsid w:val="00FE637B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7072"/>
    <w:pPr>
      <w:ind w:left="720"/>
      <w:contextualSpacing/>
    </w:pPr>
  </w:style>
  <w:style w:type="character" w:customStyle="1" w:styleId="BodyTextChar">
    <w:name w:val="Body Text Char"/>
    <w:link w:val="BodyText"/>
    <w:uiPriority w:val="99"/>
    <w:locked/>
    <w:rsid w:val="00FF3FD8"/>
    <w:rPr>
      <w:sz w:val="23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FF3FD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sz w:val="23"/>
      <w:szCs w:val="23"/>
      <w:lang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D08FA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F3FD8"/>
    <w:rPr>
      <w:rFonts w:cs="Times New Roman"/>
    </w:rPr>
  </w:style>
  <w:style w:type="character" w:customStyle="1" w:styleId="73">
    <w:name w:val="Основной текст (7)3"/>
    <w:basedOn w:val="DefaultParagraphFont"/>
    <w:uiPriority w:val="99"/>
    <w:rsid w:val="00FF3FD8"/>
    <w:rPr>
      <w:rFonts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9291</Words>
  <Characters>5296</Characters>
  <Application>Microsoft Office Outlook</Application>
  <DocSecurity>0</DocSecurity>
  <Lines>0</Lines>
  <Paragraphs>0</Paragraphs>
  <ScaleCrop>false</ScaleCrop>
  <Company>ПОДІЛЬСЬКА ПРАВОВА ЛІГА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«Задоволеність роботою суду його клієнтами»</dc:title>
  <dc:subject/>
  <dc:creator>Пользователь Windows</dc:creator>
  <cp:keywords/>
  <dc:description/>
  <cp:lastModifiedBy>andlud</cp:lastModifiedBy>
  <cp:revision>2</cp:revision>
  <dcterms:created xsi:type="dcterms:W3CDTF">2019-08-12T12:29:00Z</dcterms:created>
  <dcterms:modified xsi:type="dcterms:W3CDTF">2019-08-12T12:29:00Z</dcterms:modified>
</cp:coreProperties>
</file>